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8"/>
        <w:gridCol w:w="6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wino* – rozwesela (ono) serce człowieka,** Sprawia, że twarz lśni mu od olejku*** – Również chleb – wzmacnia (on) ludzkie serce.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9:20&lt;/x&gt;; &lt;x&gt;240 20:1&lt;/x&gt;; &lt;x&gt;240 21:17&lt;/x&gt;; &lt;x&gt;240 23:20&lt;/x&gt;; &lt;x&gt;520 14:21&lt;/x&gt;; &lt;x&gt;560 5:18&lt;/x&gt;; &lt;x&gt;610 5:23&lt;/x&gt;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9:13&lt;/x&gt;; &lt;x&gt;250 10:19&lt;/x&gt;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23:5&lt;/x&gt;; &lt;x&gt;230 45:8&lt;/x&gt;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2024-04-28T20:31:58Z</dcterms:modified>
</cp:coreProperties>
</file>