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w światło jak szatę, rozciągasz ― niebiosa jak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się* jak szatą** (I) niebiosa rozciągasz niczym namiot.***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spowijasz się 4QPs d : odziałeś się MT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60:19&lt;/x&gt;; &lt;x&gt;420 3:4&lt;/x&gt;; &lt;x&gt;610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niebiosa rozciągasz niczym namiot : pierwotnie pominięte w 4QPs 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1:6-8&lt;/x&gt;; &lt;x&gt;290 44:24&lt;/x&gt;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2024-04-28T20:26:42Z</dcterms:modified>
</cp:coreProperties>
</file>