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 niej wychodzą wszystkie zwierzęta lasu.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2024-04-29T00:22:02Z</dcterms:modified>
</cp:coreProperties>
</file>