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0"/>
        <w:gridCol w:w="1833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Stwarzane są, (gdy) posyłasz swe tchnienie* – I odnawiasz oblicze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swego ducha.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2024-04-28T22:51:42Z</dcterms:modified>
</cp:coreProperties>
</file>