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 On) przygląda się ziemi,* ta drży, (I gdy) dotyka gór – dymią.**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przygląda się ziemi : patrzy na ziemię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2024-04-29T04:09:16Z</dcterms:modified>
</cp:coreProperties>
</file>