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2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Wzniosły się góry, opadły doliny* – Do tego miejsca,** które im wyznaczyłeś.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wysokich gór spadły w doliny Do miejsc przez Ciebie wyznaczonych.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Wzniosły się ponad góry, zniżyły się w doliny, na miejsce, które dla nich założyłeś.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Wstąpiły góry, zniżyły się doliny na miejsce, któreś im założył.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Podnoszą się góry i zniżają pola na miejsce, któreś im założył.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Wzniosły się na góry, opadły na doliny, na miejsce, któreś im naznaczył.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Podniosły się góry, Opadły doliny na miejscach, któreś im wyznaczył.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Podniosły się góry, opadły doliny na miejsce, które im wyznaczyłeś.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Wznoszą się ponad góry i opadają w doliny na miejsce, które im wyznaczyłeś.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Wznoszą się góry, opadają doliny na to miejsce, któreś im wyznaczył.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 віки запамятав свій завіт, слово, яке заповів в тисячі родів,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Wzniosły się ponad góry, a doliny zstąpiły do miejsca, które im ustanowiłeś.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zaczęły się podnosić, zaczęły opadać dolinne równiny – ku miejscu, któreś dla nich założył.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Kontekst sugeruje, że chodzi o wody: Wzniesione (nad) górami, zeszły w doliny,/ Do miejsca, które im wyznaczyłeś.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tego miejsca : i do wszystkich miejsc 2QPs.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2024-04-28T19:31:35Z</dcterms:modified>
</cp:coreProperties>
</file>