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nienawidzących* I wykupił ich** z ręki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tych, którzy ich nienawidzili, I wykupił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tego, który ich nienawidził, i odkupił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zachował ich od ręki tego, który ich miał w nienawiści, a wykupił ich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z ręki tych, którzy ich nienawidzieli, i wykupił je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ocalił ich z ręki ciemięzcy, i z ręki przeciwnika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tych, którzy ich nienawidzili, I wyzwolił ich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ręki wroga, uwolnił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rąk nieprzyjaciół i ocalił ich od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ich z rąk wrogich, wybawił ich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сиділи в темряві і тіні смерті, скованих біднотою і залізом,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wyswobodził ich z ręki nieprzyjaciela, wyzwolił ich z ręki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nienawidzącego i wyratował ich z ręki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2024-05-13T22:55:55Z</dcterms:modified>
</cp:coreProperties>
</file>