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 – Nie pozostał ani jeden!*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ciemięzców przykryła woda — Nie pozostał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ciemięzców, nie 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okryły wody tych, którzy ich ciążyli; nie 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woda te, którzy ich ciążyli: jeden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pokryły ich wrogów; ani jeden z nich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ciemięzców, Ani jeden z nich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zalały ich ciemięzców,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zalała ich prześladowców,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przykryły ich ciemięzców, żaden z nich żywy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божі слова і роздразнили раду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pokryły ich ciemięzców; ani jeden z nich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zakryły ich wrogów; żaden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14:23-28&lt;/x&gt;;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2024-05-14T03:51:07Z</dcterms:modified>
</cp:coreProperties>
</file>