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czynach,* Nie czekali na Jego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2024-05-14T11:07:58Z</dcterms:modified>
</cp:coreProperties>
</file>