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5"/>
        <w:gridCol w:w="53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Zapałali żądzą na pustyni* I wystawili Boga na próbę na pustkowiu.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Zapałali żądzą na pustyni I wystawili tam Boga na próbę.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Pałali żądzą na pustyni, na próbę wystawiali Boga na pustkowiu.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zdjęci będąc chciwością na puszczy, kusili Boga na pustyniach.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zjęci chciwością na puszczy, i kusili Boga na miejscu bezwodnym.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Pałali żądzą na pustyni, na próbę wystawiali Boga na odludziu.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upust pożądliwości na pustyni I kusili Boga na pustkowiu.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Pałali żądzą na pustyni i kusili Boga na odludziu.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Zapłonęli żądzą na pustyni i kusili Boga w miejscu bezwodnym.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Gwałtownej żądzy ulegli na pustyni, na pustkowiu drażnili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вивів їх з темряви і тіни смерті і розірвав їхні кайдани.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Żądzą pożądali na pustyni i doświadczali Boga na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pokazali swe samolubne pragnienie na pustkowiu i zaczęli wystawiać Boga na próbę na pustyni.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15:24&lt;/x&gt;; &lt;x&gt;20 16:2-3&lt;/x&gt;; &lt;x&gt;20 17:2-3&lt;/x&gt;; &lt;x&gt;40 11:1&lt;/x&gt;; &lt;x&gt;230 78:18-19&lt;/x&gt;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2024-05-14T06:01:10Z</dcterms:modified>
</cp:coreProperties>
</file>