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chcieli, I posłał wątłość* na ich dusze.**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zaspokojenie, sytość, πλησμονή, G. Por. &lt;x&gt;40 11:33-34&lt;/x&gt;.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15:25&lt;/x&gt;; &lt;x&gt;20 16:13-15&lt;/x&gt;; &lt;x&gt;20 17:6&lt;/x&gt;; &lt;x&gt;40 11:31-33&lt;/x&gt;; &lt;x&gt;230 78:15-16&lt;/x&gt;; &lt;x&gt;230 105:40-41&lt;/x&gt;;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2024-05-14T01:41:13Z</dcterms:modified>
</cp:coreProperties>
</file>