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7"/>
        <w:gridCol w:w="1926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ogień przeciwko ich zgrai, Płomień strawił bezbożnych.*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11:1&lt;/x&gt;; &lt;x&gt;40 16:35&lt;/x&gt;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2024-05-13T23:01:53Z</dcterms:modified>
</cp:coreProperties>
</file>