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cielca jedzącego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swą chwałę na podobieństwo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swą w podobieństwo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przemienili chwałę swą w podobieństwo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swą Chwałę na wizerunek cielca żywiącego się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swego Na obraz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na wizerunek wołu, który jada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podobiznę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dokonali zamiany swojej Chwały na wyobrażenie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своє слово і оздоровив їх і визволив їх з їхніх погибелей.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podmiot swej czci na wyobrażenie byka, co je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zamienili moją chwałę na podobiznę byka, żywiącego się roślinnością.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2024-05-14T04:48:15Z</dcterms:modified>
</cp:coreProperties>
</file>