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6"/>
        <w:gridCol w:w="2918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podniósł na nich swoją rękę, By doprowadzić do ich upadku na pustyni*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podniósł na nich swoją rękę, By doprowadzić do ich upadku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podniósł na nich swoją rękę, aby ich wytracić na pustyni;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podniósł rękę swoję przeciwko nim, aby ich pobił na puszczy;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rękę swoję na nie, aby je położył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im z ręką podniesioną, że powali ich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podniósł na nich rękę swoją, By ich wytracić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podniósł na nich rękę, aby wygubić ich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podniósł przeciw nim rękę, aby ich pobić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przysiędze podniósł swą rękę nad nimi, by ich wytracić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Підносяться аж до небес і сходять аж до безодні, їхня душа таяла в злі,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podniósł na nich Swoją rękę, by ich wytracić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podniósł rękę w dotyczącej ich przysiędze, że powali ich na pustkowiu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14:28-37&lt;/x&gt;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2024-05-29T20:15:26Z</dcterms:modified>
</cp:coreProperties>
</file>