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rozrzucić ich nasienie wśród narodów, I rozproszyć ich po (różnych) ziemiach.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2024-05-14T14:30:21Z</dcterms:modified>
</cp:coreProperties>
</file>