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Baal-Peora* I jedli z ofiar składanych martwym.**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25:2&lt;/x&gt;; &lt;x&gt;50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2024-05-14T23:45:25Z</dcterms:modified>
</cp:coreProperties>
</file>