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1805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Pinechas i dokonał sądu, I plaga została powstrzymana.*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25:7-8&lt;/x&gt;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2024-05-14T03:45:45Z</dcterms:modified>
</cp:coreProperties>
</file>