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mu to za sprawiedliwość – Z pokolenia w pokolenie,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2024-05-14T21:41:44Z</dcterms:modified>
</cp:coreProperties>
</file>