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rozgniewali Go u wód Meriba,* Tak że Mojżesz cierpiał z ich powodu,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rozgniewali Go u wód Meriba Tak, że Mojżesz ucierpiał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Rozgniewali go znowu u wód Meriba,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wiele ucierpiał z ich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byli wzruszyli do gniewu u wód Meryba, tak, iż się źle działo i z Mojżeszem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wzruszyli go ku gniewu u wód sprzeciwieństwa, i utrapiony był Mojżesz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znowu przy wodach Meriba; przez nich nieszczęście spotkało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rozgniewali go u wód Meriba Tak, że Mojżesz cierpiał z ich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Boga przy wodach Meriba i przez nich nieszczęście spadło na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przy wodach Meriba, a z ich powodu ucierpiał 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rozdrażnili Go u wód Meriba; przez nich to nieszczęście dotknęło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піднімуть вгору в зборі народу і на престолі старшин хай вихваляють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Go pobudzili do gniewu u wód Szemrania, więc i Mojżesz ucierpiał z ich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dali powód do gniewu u wód Meriba, tak iż przez nich Mojżesza spotkało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20:1-8&lt;/x&gt;; &lt;x&gt;230 95:8-9&lt;/x&gt;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2024-05-14T06:28:03Z</dcterms:modified>
</cp:coreProperties>
</file>