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swoimi czynami I scudzołożyli swoimi postępkami.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2024-05-14T22:56:27Z</dcterms:modified>
</cp:coreProperties>
</file>