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JAHWE, przez życzliwość dla swego ludu, Przybądź do mnie ze swoim zbawieniem,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JAHWE, przez życzliwość dla swego ludu, Przybądź do mnie ze swoim zbawieniem,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mnie, JAHWE, przez miłość do swego ludu; nawiedź mnie swoim zbawieniem;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mię, Panie! dla miłości ku ludowi swemu; nawiedźże mię zbawieniem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nas, JAHWE, w upodobaniu ludu twego, nawiedź nas przez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nas, Panie, gdyż masz upodobanie w swym ludzie. Przyjdź nam z pomocą,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o mnie, Panie, przez życzliwość dla ludu swego, Nawiedź mnie zbawieniem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 o mnie przez życzliwość dla Twojego ludu! Przyjdź mi z pomocą,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łaskawie na swój lud, JAHWE, nawiedź nas swoją pomocą,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nas, Jahwe, w Twej łaskawości dla ludu Twego, nawiedź nas z 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Заблукали в безвоній пустині, не знайшли дороги заселеного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mnie, WIEKUISTY, w zmiłowaniu nad Twym narodem; nawiedź mnie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mnie, JAHWE, w dobrej woli względem swego ludu. Okaż troskę o mnie swoim wybawieniem,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2024-05-14T13:40:42Z</dcterms:modified>
</cp:coreProperties>
</file>