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rozgorzał gniew JAHWE na Jego lud I obrzydził sobie swoje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2024-05-14T21:43:44Z</dcterms:modified>
</cp:coreProperties>
</file>