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w rękę narodów I panowali nad nimi ci, którzy ich nienawidzili.*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2024-05-14T11:02:57Z</dcterms:modified>
</cp:coreProperties>
</file>