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0"/>
        <w:gridCol w:w="6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razy ich wybawiał,* Lecz oni buntowali się w swoich planach** I tonęli w swoich winach.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2024-05-13T21:00:01Z</dcterms:modified>
</cp:coreProperties>
</file>