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o nich w swoim przymierzu I zlitował się według swej wielkiej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o nich przez wzgląd na swe przymierze I zlitował się w swej wielkiej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 sobie bowiem o swoim przymierzu z nimi i pożałował według swej wielkiej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sobie wspomniał na przymierze swoje z nimi, a żałował tego według wielkiej litości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na testament swój, i żal mu było według wielkości miłosierdzia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dla ich dobra na swoje przymierze, i pożałował [ich] w swej wielkiej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 sobie o swym przymierzu z nimi I zlitował się według wielkiej łaski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 sobie o przymierzu z nimi i ulitował się w swej wielkiej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pamiętał o swoim przymierzu, użalił się nad nimi w ogromie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ich dobra wspomniał na swe przymierze, ulitował się w ogromie swej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pamiętał Swoje przymierze z nimi, i pożałował w Swojej wielkiej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związku z nimi przypominał sobie swe przymierze, i czuł żal stosownie do obfitej miary swej wspaniałej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2024-05-14T06:10:23Z</dcterms:modified>
</cp:coreProperties>
</file>