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Wyjednał im miłosierdzie u wszystkich, którzy ich zniewolili.*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36:222&lt;/x&gt;; &lt;x&gt;150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2024-05-14T10:13:36Z</dcterms:modified>
</cp:coreProperties>
</file>