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oglądał powodzenie Twoich wybranych, Bym radował się radością Twego narodu, Abym szczycił się z Twoim dziedzictwem!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oglądał powodzenie Twoich wybranych, Radował się radością Twojego narodu I miał udział w chlubie Twojego dziedzictwa!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widział szczęście twoich wybranych, cieszył się radością twego narodu i chlubił się razem z twoim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używał dobrego z wybranymi twoimi, a weselił się w radości narodu twego, i chlubił się wespół z dziedzictwem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oglądali dobra wybranych twoich i rozweselili się weselem ludu twego: abyś był pochwalon z dziedzictwem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ujrzeli szczęście Twych wybranych, radowali się radością Twojego ludu, chlubili się razem z Twoim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mógł oglądać szczęście wybrańców twoich, Radować się radością ludu twego, Chlubić się razem z dziedzictwem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zobaczyć szczęście Twoich wybranych, cieszyć się radością Twojego narodu i chlubić wraz z Twoim dziedzictwem!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 oglądali szczęście Twych wybranych i cieszyli się radością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mógł się radować szczęściem Twych wybranych i miał udział w radości Twego ludu, bym się chlubił wraz z Twoim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були голодні і спрагнені заслабла в них їхня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oglądał szczęście Twych wybranych, cieszył się radością Twego ludu; chlubił się wraz z Twoim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widział dobroć wobec twych wybrańców, abym się radował radością twego narodu, abym się chlubił twoim dziedzictwem.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2024-05-14T01:57:19Z</dcterms:modified>
</cp:coreProperties>
</file>