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Zawiniliśmy, postąpiliśmy bezbożnie.*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8:47&lt;/x&gt;; &lt;x&gt;310 1:18&lt;/x&gt;; &lt;x&gt;310 3:42&lt;/x&gt;; &lt;x&gt;340 9:5-16&lt;/x&gt;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2024-05-14T03:51:14Z</dcterms:modified>
</cp:coreProperties>
</file>