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1851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 – Jego łaskę i Jego cuda dla synów ludzkich!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2024-05-08T08:01:58Z</dcterms:modified>
</cp:coreProperties>
</file>