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synowie wciąż tułają się i żebrzą, Niech szukają* (wsparcia) ze swych ruin!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potomstwo niech się tuła i żebrze, I szuka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wsparcia, wychodząc ze zgliszcz!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jego dzieci będą tułaczami i żebrzą, niech żebrzą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dala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swoich opustoszałych miejsc.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biegunami i tułaczami synowie jego, niech żebrzą, a niech żebrzą wychodząc z pustek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tułający przenoszą synowie jego a niech żebrzą i niech będą wyrzuceni z mieszkania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dzieci wciąż się tułają i żebrzą i niech zostaną wygnane z rumowisk!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tułają dzieci jego i żebrzą. Niech będą wypędzone ze swych spustoszonych domów!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synowie tułają się i żebrzą, niech zostaną wygnani z ruin swoich domów!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tułają jego dzieci, żebrząc o jałmużnę, niech będą wygnane ze swych zrujnowanych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dzieci tułają się i żebrzą, niech będą wygnane ze zniszczonych swych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tułają jego synowie, żebrzą i proszą z dala od swoich ruin.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niechże się tułają jego synowie; i będą żebrać, i ze swych miejsc opustoszałych będą szukać pokarmu.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będą wypędzone G, ἐκβληθήτωσαν; </w:t>
      </w:r>
      <w:r>
        <w:rPr>
          <w:rtl/>
        </w:rPr>
        <w:t>יְגֹרְׁשּו</w:t>
      </w:r>
      <w:r>
        <w:rPr>
          <w:rtl w:val="0"/>
        </w:rPr>
        <w:t xml:space="preserve"> (jegreszu). Lub: Niech będą wyszukiwane ze swoich ruin (?)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2024-04-27T15:20:48Z</dcterms:modified>
</cp:coreProperties>
</file>