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wciąż tułają się i żebrzą, Niech szukają* (wsparcia) ze swych ruin!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będą wypędzone G, ἐκβληθήτωσαν; </w:t>
      </w:r>
      <w:r>
        <w:rPr>
          <w:rtl/>
        </w:rPr>
        <w:t>יְגֹרְׁשּו</w:t>
      </w:r>
      <w:r>
        <w:rPr>
          <w:rtl w:val="0"/>
        </w:rPr>
        <w:t xml:space="preserve"> (jegreszu). Lub: Niech będą wyszukiwane ze swoich ruin (?)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2024-04-27T23:23:29Z</dcterms:modified>
</cp:coreProperties>
</file>