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ma nikogo, kto by okazał mu łaskę, Niech też nie ma nikogo, kto by zlitował się nad jego sierotami!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2024-04-27T20:32:15Z</dcterms:modified>
</cp:coreProperties>
</file>