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rozwarły się na mnie usta bezbożności i usta oszustwa; Mówią o mnie językiem kłamliwym,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bezbożny i oszust otworzyli swe usta! Mówią o mnie kłamstwa,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przeciwko mnie usta niegodziwego i usta podstępnego; mówili przeciwko mnie językiem kłamliwym;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usta niepobożnego, i usta kłamliwe przeciwko mnie otworzyły; mówili przeciwko mnie językiem kłamliwym,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chwały mojej, nie zamilczaj, boć usta grzesznika i zdrajce przeciwko mnie się otworzyły.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rozwarli na mnie usta niecne i podstępne. Mówili ze mną językiem kłamliwym,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przeciwko mnie Usta bezbożne i zdradliwe. Mówią przeciwko mnie językiem kłamliwym!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 bezbożnego i fałszywego otworzyły się nade mną: rzucają na mnie oszczerstwa;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rozwarli na mnie usta podstępni bezbożnicy! Oskarżają mnie kłamliwym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otwarli na mnie usta złe i podstępne, mówią do mnie językiem kłamliwym,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Свою палицю сили Господь пішле із Сіону; і запануй посеред твоїх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 niegodziwe, usta zdradzieckie są przeciw mnie rozwarte, przemawiają do mnie językiem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przeciwko mnie usta niegodziwca i usta podstępne. Mówili o mnie językiem fałszu,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2024-04-28T09:27:53Z</dcterms:modified>
</cp:coreProperties>
</file>