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1545"/>
        <w:gridCol w:w="6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rozwarły się na mnie usta bezbożności i usta oszustwa; Mówią o mnie językiem kłamliwym,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2024-04-28T00:45:34Z</dcterms:modified>
</cp:coreProperties>
</file>