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niech będzie zapłata JAHWE dla moich oskarżycieli I dla mówiących źle o 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niech będzie zapłata JAHWE dla moich oskarżycieli I dla tych, którzy swą mową wyrządzają mi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niech będzie zapłata od JAHWE dla moich przeciwników i tych, którzy źle mówią przeciwko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Takowa zapłata niech będzie przeciwnikom moim od Pana, i tym, którzy źle mówią przeciwko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dzieło tych, którzy mi u JAHWE uwłaczają, i którzy źle mówią przeciw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niech mają zapłatę od Pana moi oskarżyciele, którzy przeciw mnie mówią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niech będzie zapłata Pana dla tych, którzy mnie oskarżają I źle o mnie mówią!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niech będzie zapłata od JAHWE dla tych, którzy mnie oczerniają i źle o mnie mówią!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JAHWE odpłaci tym, co mnie oczerniają i którzy źle mówią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Jahwe odpłaci mym oskarżycielom, tym, którzy źle mówią przeciw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niech będzie od BOGA zapłata dla moich przeciwników, którzy się zmawiają przeciwko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zapłata od JAHWE dla tego, który mi się przeciwstawia, i dla tych, którzy mówią źle przeciwko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2024-04-27T23:42:59Z</dcterms:modified>
</cp:coreProperties>
</file>