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2173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ubogi i nędzny, A w mym wnętrzu – zranione serce!*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ubogi i nędzny, A wewnątrz noszę serce pełne 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ubogi i nędzny, a moje serce we mnie jest zranione.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Bomci ja jest ubogi i nędzny, a serce moje zranione jest w wnętrznościach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mię, bom ja jest ubogi i nędzny i serce me we mnie jest utrapione.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nędzny i nieszczęśliwy, a serce jest we mnie zranione.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jest nędzny i biedny, A serce moje zranione jest we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jestem biedny i ubogi, moje serce zostało zranione.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ubogi i biedny, a serce trwoży się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bowiem nędzny i ubogi i zranione jest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uciśniony i biedny, a me serce zranione jest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uciśniony i biedny, a serce moje – przebite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we mnie niespokojne (l. wstrząśnięte) serce G; </w:t>
      </w:r>
      <w:r>
        <w:rPr>
          <w:rtl/>
        </w:rPr>
        <w:t>וְלִּבִי יָחִלּבְקִרְּבִי</w:t>
      </w:r>
      <w:r>
        <w:rPr>
          <w:rtl w:val="0"/>
        </w:rPr>
        <w:t xml:space="preserve"> (welibbi jachil beqirbi).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2024-04-28T00:59:09Z</dcterms:modified>
</cp:coreProperties>
</file>