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postu chwieją się moje kolana,* Moje ciało – bez tłuszczu – wychudło.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2024-04-27T15:32:11Z</dcterms:modified>
</cp:coreProperties>
</file>