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według swojej łaski!*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 mnie według swojej łaski! 11QPs a MT G; w 4QPs f brak tego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2024-04-27T15:21:05Z</dcterms:modified>
</cp:coreProperties>
</file>