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 Oni są mi przeciwni — i niech poczują wstyd,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Twój sługa niech doświadczy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oni przeklinają, ale ty błogosław;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powstają, niech będą zawstydzeni, a twój sługa niech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oni przeklinają, ty błogosław; którzy powstali, niech będą zawstydzeni, aby się weselił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złorzeczyć, a ty racz błogosławić, którzy powstają przeciwko mnie niech będą zawstydzeni, a sługa twój będzie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błogosław! Niech się zawstydzą nastający na mnie, Twój sługa zaś niechaj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lecz Ty błogosław, Niech będą zawstydzeni przeciwnicy moi, A sługa twój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złorzeczą, Ty jednak błogosław! Niech się wstydzą ci, którzy czyhają na mnie, a Twój sługa niech się raduje!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błogosław. Niech atakują, ale na swą hańbę. A Twój sługa niechaj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przeklinają, byłeś Ty błogosławił, niech hańba spadnie na mych wrogów, a sługa Twój niech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złorzeczą a Ty błogosław; powstali więc się powstydzą, a Twój sługa będzie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wypowiedzą przekleństwo, ty zaś wypowiedz błogosławieństwo. Powstali, lecz niech zostaną zawstydzeni, a sługa twój niech się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2024-04-27T14:50:19Z</dcterms:modified>
</cp:coreProperties>
</file>