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hańbą I niech przywdzieją swój wstyd niczym 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hańbą, Niech wstyd spowija ich niczym płaszcz!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przeciwnicy okryją się hańbą i niech się okryją własnym wstydem jak płaszczem.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przeciwnicy moi w hańbę obleczeni, a niech się przyodzieją, jako płaszczem, zelżywością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ci, którzy mi uwłóczą, sromotą obleczeni, a niech się przyodzieją jako dwoistym płaszczem zelżywością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hańbą, niech się wstydem przyobleką jak płaszczem!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okryją się hańbą oskarżyciele moi I niech się przyodzieją swym wstydem jak płaszczem!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hańbą moi oskarżyciele, niech się okryją wstydem jak płaszczem!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wstydem moi oskarżyciele, niech przyodzieją się hańbą jak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wstydem, niech się jak płaszczem hańbą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przeciwnicy odzieją się sromotą, jak opończą okryją się swoją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którzy mi się przeciwstawiają, zostaną odziani w upokorzenie i niech się okryją swym wstydem jak płaszczem bez rękawów.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2024-04-27T20:25:16Z</dcterms:modified>
</cp:coreProperties>
</file>