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8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pragnę wysławiać JAHWE moimi ustami I wielbić Go pośród wielu,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2024-04-28T06:07:25Z</dcterms:modified>
</cp:coreProperties>
</file>