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1674"/>
        <w:gridCol w:w="6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(On) staje* po prawicy nędznego, By go wybawić od osądzających jego duszę.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staje MT: stanął 11QPs 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2024-04-27T18:57:13Z</dcterms:modified>
</cp:coreProperties>
</file>