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mą miłość,* A ja – modlitwa.**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mą miłość, A ja trwam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Sprzeciwiają mi się w zamian za moją miłość, choć ja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Przeciwili mi się za miłość moję, chociażem się za nich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tego, co mię miłować mieli, uwłaczali mi: a jam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mnie w zamian za miłość moją, a ja się modliłem.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miłość moją, Chociaż ja się za nich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w zamian za moją miłość – a ja się modlę;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 mnie za miłość moją, choć się za nich modliłem.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moją miłość oskarżają mnie podstępnie, a nie przestaję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Поклявся Господь і не розкається: Ти священик на віки за чином Мелхіседека.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moją miłość; a ja się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moją miłość oni mi się przeciwstawiają; u mnie zaś jest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35:12-15&lt;/x&gt;; &lt;x&gt;300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zaś modliłem się G. Lub: A ja trwam w modlitwie. Wyrażenia tego brak w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5:43-44&lt;/x&gt;; &lt;x&gt;490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2024-04-27T14:39:04Z</dcterms:modified>
</cp:coreProperties>
</file>