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dobre I nienawiścią za moją miłość: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2024-04-27T17:48:37Z</dcterms:modified>
</cp:coreProperties>
</file>