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przeciwko niemu* bezbożnego I niech oskarżyciel** stanie po jego prawicy.***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nim bezbożnego.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szatan, gr. diabeł G, oskarżający 4QPs f.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3:1&lt;/x&gt;; &lt;x&gt;730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2024-04-28T15:23:34Z</dcterms:modified>
</cp:coreProperties>
</file>