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będą sądzić, niech wyjdzie skazany,* A jego modlitwę niech mu poczytają za grzech!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sądu niech zostaną skazani, A ich modlitwę niech im poczytają za 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stanie przed sądem, niech wyjdzie potępiony, a jego modlitwa niech zamieni się w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sądem stanie, niech wynijdzie potępionym, a modlitwa jego niech się w grzech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sądzą, niech wynidzie potępiony, a modlitwa jego niech się w grzech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sądzić będą, niech wyjdzie jako przestępca, niech prośba jego stanie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sądzić go będą, niech wyjdzie skazany, A modlitwa jego niech mu będzie poczytana za 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go sądzić, niech skażą jako bezbożnego, niech jego modlitwa stanie się grzechem!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sądu niech wyjdzie jako skazany, a jego prośba niechaj go obciąży.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sądzony, niech wyjdzie skazany, a jego prośba niech za grzech 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потоку в дорозі Він пє. Через це підніме голову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sądzony niech wyjdzie potępiony, a jego modlitwa niech się stanie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sądzony, niech odejdzie jako niegodziwiec i niech się w grzech obróci jego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21:8-14&lt;/x&gt;; &lt;x&gt;480 14:55-64&lt;/x&gt;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2024-04-27T19:22:19Z</dcterms:modified>
</cp:coreProperties>
</file>