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dni* będą krótkie, A jego urząd niech weźmie kto inny!**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jego dni będą krótkie, </w:t>
      </w:r>
      <w:r>
        <w:rPr>
          <w:rtl/>
        </w:rPr>
        <w:t>יִהְיּו־יָמָיו מְעַּטִים</w:t>
      </w:r>
      <w:r>
        <w:rPr>
          <w:rtl w:val="0"/>
        </w:rPr>
        <w:t xml:space="preserve"> , idiom: niech jego życie będzie krótkie.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2024-04-27T14:06:25Z</dcterms:modified>
</cp:coreProperties>
</file>