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zatem pośród swoich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Laskę twojej mocy pośle JAHWE z 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Panuj pośród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pośle Pan z Syonu, mówiąc: Panuj w pośród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wypuści JAHWE z Syjonu: panuj w pośrzód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potężne berło niech Pan rozciągnie z Syjonu: Panuj wśród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mocy twojej ześle Pan z Syjonu: Panuj wśród nieprzyjaciół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pośle z Syjonu Twoje potężne berło, byś panował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rozciągnie z Syjonu moc twego berła! „Panuj nad wrogami twymi!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Twej potęgi poszerzy Jahwe z Syjonu. Panuj pośród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господні діла, вишукані за всім його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wyniesie z Cyonu berło twojej potęgi; panuj wśród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twej siły JAHWE pośle z Syjonu, mówiąc: ”Wyrusz na podbój między swoich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2024-04-28T11:24:19Z</dcterms:modified>
</cp:coreProperties>
</file>