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pożałuje:* Ty jesteś kapłanem na wieki** według porządku Melchizedeka.***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15:29&lt;/x&gt;; &lt;x&gt;100 3:9&lt;/x&gt;; &lt;x&gt;230 89:4&lt;/x&gt;; &lt;x&gt;230 132:11&lt;/x&gt;; &lt;x&gt;330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7:13&lt;/x&gt;; &lt;x&gt;230 89:29-30&lt;/x&gt;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14:17-24&lt;/x&gt;; &lt;x&gt;650 5:6&lt;/x&gt;; &lt;x&gt;650 6:207&lt;/x&gt;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2024-04-28T03:45:32Z</dcterms:modified>
</cp:coreProperties>
</file>