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wśród narodów, napełni zwłokami,* Zgniecie głowę** *** – jak ziemia szeroka.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napełni zwłokami, </w:t>
      </w:r>
      <w:r>
        <w:rPr>
          <w:rtl/>
        </w:rPr>
        <w:t>מָלֵא גְוִּיֹות</w:t>
      </w:r>
      <w:r>
        <w:rPr>
          <w:rtl w:val="0"/>
        </w:rPr>
        <w:t xml:space="preserve"> (male’ gewijjot) pod. G: być może: (1) pełen majestatu, ּ</w:t>
      </w:r>
      <w:r>
        <w:rPr>
          <w:rtl/>
        </w:rPr>
        <w:t>גֵאּוֹת מָלֵא</w:t>
      </w:r>
      <w:r>
        <w:rPr>
          <w:rtl w:val="0"/>
        </w:rPr>
        <w:t xml:space="preserve"> (male’ ge’ut); (2) być może: napełni doliny, </w:t>
      </w:r>
      <w:r>
        <w:rPr>
          <w:rtl/>
        </w:rPr>
        <w:t>מָלֵאּגֵאָיֹות</w:t>
      </w:r>
      <w:r>
        <w:rPr>
          <w:rtl w:val="0"/>
        </w:rPr>
        <w:t xml:space="preserve"> (male’ ge’ajot), zob. &lt;x&gt;330 32:5&lt;/x&gt;.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pokona władców.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2024-04-27T16:43:02Z</dcterms:modified>
</cp:coreProperties>
</file>